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279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3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выездом на полосу дороги, предназначенную для встречного движения, в зоне действия дорожного знака 3.20 «Обгон запрещён»,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пересечением линии дорожной разметки 1.1,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 1.3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1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5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Д.С., управляя транспортным средством </w:t>
      </w:r>
      <w:r>
        <w:rPr>
          <w:rStyle w:val="cat-CarMakeModelgrp-23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4rplc-3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транспортного средства, с выездом на полосу дороги, предназначенную для встречного движения, в зоне действия дорожного знака 3.20 «Обгон запрещён», с пересечением линии дорожной разметки 1.1,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19rplc-3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3rplc-38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279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26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7rplc-4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8rplc-4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29rplc-4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>УИН 18810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722</w:t>
      </w:r>
      <w:r>
        <w:rPr>
          <w:rFonts w:ascii="Times New Roman" w:eastAsia="Times New Roman" w:hAnsi="Times New Roman" w:cs="Times New Roman"/>
        </w:rPr>
        <w:t>30240004561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7rplc-4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6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8">
    <w:name w:val="cat-ExternalSystemDefined grp-30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Timegrp-22rplc-14">
    <w:name w:val="cat-Time grp-22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CarMakeModelgrp-23rplc-17">
    <w:name w:val="cat-CarMakeModel grp-23 rplc-17"/>
    <w:basedOn w:val="DefaultParagraphFont"/>
  </w:style>
  <w:style w:type="character" w:customStyle="1" w:styleId="cat-CarNumbergrp-24rplc-18">
    <w:name w:val="cat-CarNumber grp-24 rplc-18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Dategrp-12rplc-22">
    <w:name w:val="cat-Date grp-12 rplc-22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Timegrp-22rplc-26">
    <w:name w:val="cat-Time grp-22 rplc-26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CarMakeModelgrp-23rplc-29">
    <w:name w:val="cat-CarMakeModel grp-23 rplc-29"/>
    <w:basedOn w:val="DefaultParagraphFont"/>
  </w:style>
  <w:style w:type="character" w:customStyle="1" w:styleId="cat-CarNumbergrp-24rplc-30">
    <w:name w:val="cat-CarNumber grp-24 rplc-30"/>
    <w:basedOn w:val="DefaultParagraphFont"/>
  </w:style>
  <w:style w:type="character" w:customStyle="1" w:styleId="cat-Sumgrp-19rplc-35">
    <w:name w:val="cat-Sum grp-19 rplc-35"/>
    <w:basedOn w:val="DefaultParagraphFont"/>
  </w:style>
  <w:style w:type="character" w:customStyle="1" w:styleId="cat-Dategrp-13rplc-38">
    <w:name w:val="cat-Date grp-13 rplc-38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7rplc-44">
    <w:name w:val="cat-Address grp-7 rplc-44"/>
    <w:basedOn w:val="DefaultParagraphFont"/>
  </w:style>
  <w:style w:type="character" w:customStyle="1" w:styleId="cat-Addressgrp-6rplc-45">
    <w:name w:val="cat-Address grp-6 rplc-45"/>
    <w:basedOn w:val="DefaultParagraphFont"/>
  </w:style>
  <w:style w:type="character" w:customStyle="1" w:styleId="cat-SumInWordsgrp-20rplc-46">
    <w:name w:val="cat-SumInWords grp-2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